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791CB0" w:rsidRPr="00791CB0" w:rsidRDefault="00791CB0" w:rsidP="004A12B7">
      <w:pPr>
        <w:ind w:left="5040"/>
        <w:rPr>
          <w:rFonts w:ascii="Times New Roman" w:hAnsi="Times New Roman"/>
          <w:bCs/>
          <w:color w:val="000000"/>
          <w:sz w:val="20"/>
          <w:szCs w:val="20"/>
          <w:lang w:val="uk-UA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02804" w:rsidRPr="004A12B7" w:rsidTr="00791CB0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791CB0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</w:t>
      </w:r>
      <w:r w:rsidR="00813ABC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</w:t>
      </w:r>
      <w:r w:rsidR="005A6D40">
        <w:rPr>
          <w:rFonts w:ascii="Times New Roman" w:hAnsi="Times New Roman"/>
          <w:lang w:val="uk-UA"/>
        </w:rPr>
        <w:t>__________________</w:t>
      </w:r>
      <w:r w:rsidRPr="004A12B7">
        <w:rPr>
          <w:rFonts w:ascii="Times New Roman" w:hAnsi="Times New Roman"/>
          <w:lang w:val="uk-UA"/>
        </w:rPr>
        <w:t>___________</w:t>
      </w:r>
      <w:r w:rsidR="00813ABC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</w:t>
      </w:r>
    </w:p>
    <w:p w:rsidR="00743E09" w:rsidRPr="00743E09" w:rsidRDefault="00743E09" w:rsidP="00E24082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</w:t>
      </w:r>
      <w:r w:rsidR="00813ABC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</w:t>
      </w: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p w:rsidR="00743E09" w:rsidRPr="00743E09" w:rsidRDefault="00743E09" w:rsidP="00743E09">
      <w:pPr>
        <w:rPr>
          <w:lang w:val="uk-UA" w:eastAsia="ru-RU"/>
        </w:rPr>
      </w:pPr>
    </w:p>
    <w:tbl>
      <w:tblPr>
        <w:tblW w:w="10188" w:type="dxa"/>
        <w:tblLayout w:type="fixed"/>
        <w:tblLook w:val="0000"/>
      </w:tblPr>
      <w:tblGrid>
        <w:gridCol w:w="2808"/>
        <w:gridCol w:w="1260"/>
        <w:gridCol w:w="718"/>
        <w:gridCol w:w="542"/>
        <w:gridCol w:w="1980"/>
        <w:gridCol w:w="1440"/>
        <w:gridCol w:w="1389"/>
        <w:gridCol w:w="51"/>
      </w:tblGrid>
      <w:tr w:rsidR="00CE72BF" w:rsidRPr="00CE72BF" w:rsidTr="00613F5A">
        <w:trPr>
          <w:trHeight w:val="6654"/>
        </w:trPr>
        <w:tc>
          <w:tcPr>
            <w:tcW w:w="4786" w:type="dxa"/>
            <w:gridSpan w:val="3"/>
          </w:tcPr>
          <w:p w:rsidR="00CE72BF" w:rsidRDefault="00CE72BF" w:rsidP="00CE72BF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CE72BF" w:rsidRDefault="00CE72BF" w:rsidP="00CE72BF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Ім’я ____________________________________           </w:t>
            </w:r>
          </w:p>
          <w:p w:rsidR="00CE72BF" w:rsidRPr="004A12B7" w:rsidRDefault="00CE72BF" w:rsidP="00CE72BF">
            <w:pPr>
              <w:spacing w:after="120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  <w:p w:rsidR="00CE72BF" w:rsidRPr="004A12B7" w:rsidRDefault="00CE72BF" w:rsidP="00CE72BF">
            <w:pPr>
              <w:spacing w:after="12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CE72BF" w:rsidRDefault="00CE72BF" w:rsidP="00CE72BF">
            <w:pPr>
              <w:spacing w:after="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</w:t>
            </w:r>
          </w:p>
          <w:p w:rsidR="00CE72BF" w:rsidRPr="004A12B7" w:rsidRDefault="00CE72BF" w:rsidP="00CE72BF">
            <w:pPr>
              <w:spacing w:after="0"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/>
                <w:lang w:val="uk-UA"/>
              </w:rPr>
              <w:t>____________________________________________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CE72BF" w:rsidRPr="004A12B7" w:rsidRDefault="00CE72BF" w:rsidP="00CE72BF">
            <w:pPr>
              <w:spacing w:after="12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CE72BF" w:rsidRPr="00D455FD" w:rsidRDefault="00CE72BF" w:rsidP="00CE72BF">
            <w:pPr>
              <w:spacing w:after="8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CE72BF" w:rsidRDefault="00CE72BF" w:rsidP="00CE72BF">
            <w:pPr>
              <w:spacing w:after="80"/>
              <w:rPr>
                <w:rFonts w:ascii="Times New Roman" w:hAnsi="Times New Roman"/>
                <w:i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</w:t>
            </w:r>
            <w:r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CE72BF" w:rsidRDefault="00CE72BF" w:rsidP="00CE72BF">
            <w:pPr>
              <w:spacing w:after="80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_________________________________________</w:t>
            </w:r>
          </w:p>
          <w:p w:rsidR="00CE72BF" w:rsidRPr="00CE72BF" w:rsidRDefault="00CE72BF" w:rsidP="00CE72BF">
            <w:pPr>
              <w:spacing w:after="80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_________________________________________</w:t>
            </w:r>
          </w:p>
          <w:p w:rsidR="00CE72BF" w:rsidRDefault="00CE72BF" w:rsidP="00613F5A">
            <w:pPr>
              <w:spacing w:after="8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</w:t>
            </w:r>
            <w:r>
              <w:rPr>
                <w:rFonts w:ascii="Times New Roman" w:hAnsi="Times New Roman"/>
                <w:lang w:val="uk-UA"/>
              </w:rPr>
              <w:t>_____________________________</w:t>
            </w:r>
          </w:p>
          <w:p w:rsidR="00CE72BF" w:rsidRPr="004A12B7" w:rsidRDefault="00CE72BF" w:rsidP="00613F5A">
            <w:pPr>
              <w:spacing w:after="80" w:line="36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</w:t>
            </w:r>
            <w:r w:rsidRPr="004A12B7">
              <w:rPr>
                <w:rFonts w:ascii="Times New Roman" w:hAnsi="Times New Roman"/>
                <w:lang w:val="uk-UA"/>
              </w:rPr>
              <w:t>________________</w:t>
            </w:r>
          </w:p>
          <w:p w:rsidR="00CE72BF" w:rsidRPr="00791CB0" w:rsidRDefault="00CE72BF" w:rsidP="00613F5A">
            <w:pPr>
              <w:spacing w:after="8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  <w:tc>
          <w:tcPr>
            <w:tcW w:w="5402" w:type="dxa"/>
            <w:gridSpan w:val="5"/>
          </w:tcPr>
          <w:p w:rsidR="00CE72BF" w:rsidRPr="004A12B7" w:rsidRDefault="00CE72BF" w:rsidP="00CE72BF">
            <w:pPr>
              <w:spacing w:after="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</w:t>
            </w:r>
            <w:r>
              <w:rPr>
                <w:rFonts w:ascii="Times New Roman" w:hAnsi="Times New Roman"/>
                <w:lang w:val="uk-UA"/>
              </w:rPr>
              <w:t>______</w:t>
            </w:r>
            <w:r w:rsidRPr="004A12B7">
              <w:rPr>
                <w:rFonts w:ascii="Times New Roman" w:hAnsi="Times New Roman"/>
                <w:lang w:val="uk-UA"/>
              </w:rPr>
              <w:t>_______</w:t>
            </w:r>
          </w:p>
          <w:p w:rsidR="00CE72BF" w:rsidRPr="00CE4718" w:rsidRDefault="00CE72BF" w:rsidP="00CE72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71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CE72BF" w:rsidRPr="00CE4718" w:rsidRDefault="00CE72BF" w:rsidP="00CE72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71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_</w:t>
            </w:r>
            <w:r w:rsidRPr="00CE471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</w:t>
            </w:r>
          </w:p>
          <w:p w:rsidR="00CE72BF" w:rsidRPr="00CE4718" w:rsidRDefault="00CE72BF" w:rsidP="00CE72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71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CE72BF" w:rsidRDefault="00CE72BF" w:rsidP="00CE72BF">
            <w:pPr>
              <w:spacing w:after="4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71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</w:t>
            </w:r>
          </w:p>
          <w:p w:rsidR="00CE72BF" w:rsidRPr="004A12B7" w:rsidRDefault="00CE72BF" w:rsidP="00CE72BF">
            <w:pPr>
              <w:spacing w:after="0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</w:t>
            </w:r>
            <w:r>
              <w:rPr>
                <w:rFonts w:ascii="Times New Roman" w:hAnsi="Times New Roman"/>
                <w:lang w:val="uk-UA"/>
              </w:rPr>
              <w:t>__</w:t>
            </w:r>
            <w:r w:rsidRPr="004A12B7">
              <w:rPr>
                <w:rFonts w:ascii="Times New Roman" w:hAnsi="Times New Roman"/>
                <w:lang w:val="uk-UA"/>
              </w:rPr>
              <w:t>____, № ______________</w:t>
            </w:r>
            <w:r>
              <w:rPr>
                <w:rFonts w:ascii="Times New Roman" w:hAnsi="Times New Roman"/>
                <w:lang w:val="uk-UA"/>
              </w:rPr>
              <w:t>_____</w:t>
            </w:r>
            <w:r w:rsidRPr="004A12B7">
              <w:rPr>
                <w:rFonts w:ascii="Times New Roman" w:hAnsi="Times New Roman"/>
                <w:lang w:val="uk-UA"/>
              </w:rPr>
              <w:t>__</w:t>
            </w:r>
          </w:p>
          <w:p w:rsidR="00CE72BF" w:rsidRPr="004F28DB" w:rsidRDefault="00CE72BF" w:rsidP="00CE72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ким виданий </w:t>
            </w: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:rsidR="00CE72BF" w:rsidRPr="004F28DB" w:rsidRDefault="00CE72BF" w:rsidP="00CE72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:rsidR="00CE72BF" w:rsidRPr="004F28DB" w:rsidRDefault="00CE72BF" w:rsidP="00CE72BF">
            <w:pPr>
              <w:spacing w:after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4F28DB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:rsidR="00CE72BF" w:rsidRPr="004A12B7" w:rsidRDefault="00CE72BF" w:rsidP="00CE72BF">
            <w:pPr>
              <w:spacing w:after="480"/>
              <w:rPr>
                <w:rFonts w:ascii="Times New Roman" w:hAnsi="Times New Roman"/>
                <w:lang w:val="uk-UA" w:eastAsia="ru-RU"/>
              </w:rPr>
            </w:pPr>
            <w:r w:rsidRPr="004F28DB">
              <w:rPr>
                <w:rFonts w:ascii="Times New Roman" w:hAnsi="Times New Roman"/>
                <w:lang w:val="uk-UA"/>
              </w:rPr>
              <w:t>дата видачі___________________________</w:t>
            </w:r>
            <w:r>
              <w:rPr>
                <w:rFonts w:ascii="Times New Roman" w:hAnsi="Times New Roman"/>
                <w:lang w:val="uk-UA"/>
              </w:rPr>
              <w:t>____</w:t>
            </w:r>
            <w:r w:rsidRPr="004F28DB">
              <w:rPr>
                <w:rFonts w:ascii="Times New Roman" w:hAnsi="Times New Roman"/>
                <w:lang w:val="uk-UA"/>
              </w:rPr>
              <w:t>______</w:t>
            </w:r>
          </w:p>
          <w:p w:rsidR="00CE72BF" w:rsidRPr="00D455FD" w:rsidRDefault="00CE72BF" w:rsidP="00CE72BF">
            <w:pPr>
              <w:spacing w:after="0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</w:t>
            </w:r>
            <w:r>
              <w:rPr>
                <w:rFonts w:ascii="Times New Roman" w:hAnsi="Times New Roman"/>
                <w:lang w:val="uk-UA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</w:t>
            </w:r>
          </w:p>
          <w:p w:rsidR="00CE72BF" w:rsidRDefault="00CE72BF" w:rsidP="00CE72BF">
            <w:pPr>
              <w:spacing w:after="480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</w:t>
            </w:r>
            <w:r>
              <w:rPr>
                <w:rFonts w:ascii="Times New Roman" w:hAnsi="Times New Roman"/>
                <w:lang w:val="uk-UA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_______</w:t>
            </w:r>
          </w:p>
          <w:p w:rsidR="00CE72BF" w:rsidRDefault="00CE72BF" w:rsidP="00CE72BF">
            <w:pPr>
              <w:spacing w:after="0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</w:t>
            </w:r>
            <w:r>
              <w:rPr>
                <w:rFonts w:ascii="Times New Roman" w:hAnsi="Times New Roman"/>
                <w:lang w:val="uk-UA"/>
              </w:rPr>
              <w:t>____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  <w:p w:rsidR="00CE72BF" w:rsidRPr="00CE4718" w:rsidRDefault="00CE72BF" w:rsidP="00CE72BF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</w:t>
            </w:r>
          </w:p>
        </w:tc>
      </w:tr>
      <w:tr w:rsidR="00402804" w:rsidRPr="004A12B7" w:rsidTr="00613F5A">
        <w:tc>
          <w:tcPr>
            <w:tcW w:w="4786" w:type="dxa"/>
            <w:gridSpan w:val="3"/>
          </w:tcPr>
          <w:p w:rsidR="00402804" w:rsidRDefault="00402804" w:rsidP="004F28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lastRenderedPageBreak/>
              <w:t xml:space="preserve">11. Освіта _______________________________ </w:t>
            </w:r>
          </w:p>
          <w:p w:rsidR="00613F5A" w:rsidRPr="004A12B7" w:rsidRDefault="00613F5A" w:rsidP="004F28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2" w:type="dxa"/>
            <w:gridSpan w:val="5"/>
          </w:tcPr>
          <w:p w:rsidR="00402804" w:rsidRPr="004A12B7" w:rsidRDefault="00402804" w:rsidP="00E24082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gridAfter w:val="1"/>
          <w:wAfter w:w="51" w:type="dxa"/>
          <w:trHeight w:val="10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закінчення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4F28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A7" w:rsidRPr="004A12B7" w:rsidRDefault="00E163A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67177" w:rsidRPr="004A12B7">
        <w:trPr>
          <w:gridAfter w:val="1"/>
          <w:wAfter w:w="51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77" w:rsidRPr="004A12B7" w:rsidRDefault="00767177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E2EEF" w:rsidRPr="002872BC" w:rsidRDefault="00EE2EEF" w:rsidP="002872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2804" w:rsidRPr="004A12B7" w:rsidRDefault="00402804" w:rsidP="002872BC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584"/>
        <w:gridCol w:w="3096"/>
      </w:tblGrid>
      <w:tr w:rsidR="00402804" w:rsidRPr="004A12B7">
        <w:tc>
          <w:tcPr>
            <w:tcW w:w="532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58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309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>
        <w:tc>
          <w:tcPr>
            <w:tcW w:w="5328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4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96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5328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4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96" w:type="dxa"/>
            <w:vAlign w:val="center"/>
          </w:tcPr>
          <w:p w:rsidR="00402804" w:rsidRPr="004A12B7" w:rsidRDefault="00402804" w:rsidP="00E163A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E2EEF" w:rsidRPr="002872BC" w:rsidRDefault="00EE2EEF" w:rsidP="00EE2EEF">
      <w:pPr>
        <w:spacing w:after="0" w:line="240" w:lineRule="auto"/>
        <w:ind w:right="-312"/>
        <w:rPr>
          <w:rFonts w:ascii="Times New Roman" w:hAnsi="Times New Roman"/>
          <w:sz w:val="24"/>
          <w:szCs w:val="24"/>
          <w:lang w:val="uk-UA"/>
        </w:rPr>
      </w:pPr>
    </w:p>
    <w:p w:rsidR="0073498F" w:rsidRDefault="00402804" w:rsidP="00EE2EEF">
      <w:pPr>
        <w:spacing w:after="0" w:line="240" w:lineRule="auto"/>
        <w:ind w:right="-312"/>
        <w:rPr>
          <w:rFonts w:ascii="Times New Roman" w:hAnsi="Times New Roman"/>
          <w:sz w:val="28"/>
          <w:szCs w:val="28"/>
          <w:lang w:val="uk-UA"/>
        </w:rPr>
      </w:pPr>
      <w:r w:rsidRPr="004A12B7">
        <w:rPr>
          <w:rFonts w:ascii="Times New Roman" w:hAnsi="Times New Roman"/>
          <w:lang w:val="uk-UA"/>
        </w:rPr>
        <w:t xml:space="preserve">13. Наукові праці та винаходи </w:t>
      </w:r>
      <w:r w:rsidRPr="000A746A">
        <w:rPr>
          <w:rFonts w:ascii="Times New Roman" w:hAnsi="Times New Roman"/>
          <w:sz w:val="28"/>
          <w:szCs w:val="28"/>
          <w:lang w:val="uk-UA"/>
        </w:rPr>
        <w:t>__________</w:t>
      </w:r>
      <w:r w:rsidR="0073498F">
        <w:rPr>
          <w:rFonts w:ascii="Times New Roman" w:hAnsi="Times New Roman"/>
          <w:sz w:val="28"/>
          <w:szCs w:val="28"/>
          <w:lang w:val="uk-UA"/>
        </w:rPr>
        <w:t>_</w:t>
      </w:r>
      <w:r w:rsidRPr="000A746A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="000A746A">
        <w:rPr>
          <w:rFonts w:ascii="Times New Roman" w:hAnsi="Times New Roman"/>
          <w:sz w:val="28"/>
          <w:szCs w:val="28"/>
          <w:lang w:val="uk-UA"/>
        </w:rPr>
        <w:t>__</w:t>
      </w:r>
      <w:r w:rsidRPr="000A746A">
        <w:rPr>
          <w:rFonts w:ascii="Times New Roman" w:hAnsi="Times New Roman"/>
          <w:sz w:val="28"/>
          <w:szCs w:val="28"/>
          <w:lang w:val="uk-UA"/>
        </w:rPr>
        <w:t>__</w:t>
      </w:r>
      <w:r w:rsidR="00E13FEE" w:rsidRPr="000A746A">
        <w:rPr>
          <w:rFonts w:ascii="Times New Roman" w:hAnsi="Times New Roman"/>
          <w:sz w:val="28"/>
          <w:szCs w:val="28"/>
          <w:lang w:val="uk-UA"/>
        </w:rPr>
        <w:t>__</w:t>
      </w:r>
      <w:r w:rsidRPr="000A746A">
        <w:rPr>
          <w:rFonts w:ascii="Times New Roman" w:hAnsi="Times New Roman"/>
          <w:sz w:val="28"/>
          <w:szCs w:val="28"/>
          <w:lang w:val="uk-UA"/>
        </w:rPr>
        <w:t>______</w:t>
      </w:r>
    </w:p>
    <w:p w:rsidR="00402804" w:rsidRPr="000A746A" w:rsidRDefault="0073498F" w:rsidP="0073498F">
      <w:pPr>
        <w:spacing w:after="0" w:line="240" w:lineRule="auto"/>
        <w:ind w:right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 w:rsidR="00402804" w:rsidRPr="000A746A">
        <w:rPr>
          <w:rFonts w:ascii="Times New Roman" w:hAnsi="Times New Roman"/>
          <w:sz w:val="28"/>
          <w:szCs w:val="28"/>
          <w:lang w:val="uk-UA"/>
        </w:rPr>
        <w:t>__</w:t>
      </w:r>
    </w:p>
    <w:p w:rsidR="00791CB0" w:rsidRPr="00FC13CF" w:rsidRDefault="00791CB0" w:rsidP="0073498F">
      <w:pPr>
        <w:pStyle w:val="3"/>
        <w:spacing w:before="240"/>
        <w:jc w:val="left"/>
        <w:rPr>
          <w:b w:val="0"/>
          <w:sz w:val="22"/>
          <w:szCs w:val="22"/>
        </w:rPr>
      </w:pPr>
      <w:r w:rsidRPr="00FC13CF">
        <w:rPr>
          <w:b w:val="0"/>
          <w:sz w:val="22"/>
          <w:szCs w:val="22"/>
        </w:rPr>
        <w:t>14. Відомості про військовий облік</w:t>
      </w:r>
    </w:p>
    <w:p w:rsidR="00791CB0" w:rsidRPr="004A12B7" w:rsidRDefault="00791CB0" w:rsidP="00791CB0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791CB0" w:rsidRPr="00791CB0" w:rsidTr="00CB1503">
        <w:tc>
          <w:tcPr>
            <w:tcW w:w="4841" w:type="dxa"/>
          </w:tcPr>
          <w:p w:rsidR="00791CB0" w:rsidRDefault="00791CB0" w:rsidP="002B7C8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</w:t>
            </w:r>
            <w:r>
              <w:rPr>
                <w:rFonts w:ascii="Times New Roman" w:hAnsi="Times New Roman"/>
                <w:lang w:val="uk-UA"/>
              </w:rPr>
              <w:t>_____________</w:t>
            </w:r>
            <w:r w:rsidRPr="004A12B7">
              <w:rPr>
                <w:rFonts w:ascii="Times New Roman" w:hAnsi="Times New Roman"/>
                <w:lang w:val="uk-UA"/>
              </w:rPr>
              <w:t>__</w:t>
            </w:r>
          </w:p>
          <w:p w:rsidR="00791CB0" w:rsidRPr="004A12B7" w:rsidRDefault="00791CB0" w:rsidP="002B7C8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</w:t>
            </w:r>
            <w:r>
              <w:rPr>
                <w:rFonts w:ascii="Times New Roman" w:hAnsi="Times New Roman"/>
                <w:lang w:val="uk-UA"/>
              </w:rPr>
              <w:t>_____________________________</w:t>
            </w:r>
            <w:r w:rsidRPr="004A12B7">
              <w:rPr>
                <w:rFonts w:ascii="Times New Roman" w:hAnsi="Times New Roman"/>
                <w:lang w:val="uk-UA"/>
              </w:rPr>
              <w:t>_</w:t>
            </w:r>
          </w:p>
        </w:tc>
        <w:tc>
          <w:tcPr>
            <w:tcW w:w="5190" w:type="dxa"/>
          </w:tcPr>
          <w:p w:rsidR="00791CB0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</w:t>
            </w:r>
            <w:r>
              <w:rPr>
                <w:rFonts w:ascii="Times New Roman" w:hAnsi="Times New Roman"/>
                <w:lang w:val="uk-UA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</w:p>
        </w:tc>
      </w:tr>
      <w:tr w:rsidR="00791CB0" w:rsidRPr="00791CB0" w:rsidTr="00CB1503">
        <w:tc>
          <w:tcPr>
            <w:tcW w:w="4841" w:type="dxa"/>
          </w:tcPr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791CB0" w:rsidRPr="004A12B7" w:rsidRDefault="002B7C83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</w:tc>
      </w:tr>
      <w:tr w:rsidR="00791CB0" w:rsidRPr="004A12B7" w:rsidTr="00CB1503">
        <w:tc>
          <w:tcPr>
            <w:tcW w:w="4841" w:type="dxa"/>
          </w:tcPr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</w:t>
            </w:r>
            <w:r w:rsidR="0073498F">
              <w:rPr>
                <w:rFonts w:ascii="Times New Roman" w:hAnsi="Times New Roman"/>
                <w:lang w:val="uk-UA"/>
              </w:rPr>
              <w:t>___</w:t>
            </w:r>
            <w:r w:rsidRPr="004A12B7">
              <w:rPr>
                <w:rFonts w:ascii="Times New Roman" w:hAnsi="Times New Roman"/>
                <w:lang w:val="uk-UA"/>
              </w:rPr>
              <w:t>____</w:t>
            </w:r>
            <w:r>
              <w:rPr>
                <w:rFonts w:ascii="Times New Roman" w:hAnsi="Times New Roman"/>
                <w:lang w:val="uk-UA"/>
              </w:rPr>
              <w:t>_</w:t>
            </w:r>
            <w:r w:rsidRPr="004A12B7">
              <w:rPr>
                <w:rFonts w:ascii="Times New Roman" w:hAnsi="Times New Roman"/>
                <w:lang w:val="uk-UA"/>
              </w:rPr>
              <w:t>__</w:t>
            </w:r>
          </w:p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2B7C83" w:rsidRPr="002B7C83" w:rsidRDefault="002B7C83" w:rsidP="002B7C83">
            <w:pPr>
              <w:spacing w:after="12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2B7C83" w:rsidRPr="004A12B7" w:rsidRDefault="002B7C83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</w:tr>
      <w:tr w:rsidR="00791CB0" w:rsidRPr="004A12B7" w:rsidTr="00CB1503">
        <w:tc>
          <w:tcPr>
            <w:tcW w:w="4841" w:type="dxa"/>
          </w:tcPr>
          <w:p w:rsidR="002B7C83" w:rsidRPr="002B7C83" w:rsidRDefault="002B7C83" w:rsidP="002B7C83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791CB0" w:rsidRPr="004A12B7" w:rsidRDefault="00791CB0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>військкомату за місцем реєстрації</w:t>
            </w:r>
          </w:p>
          <w:p w:rsidR="002B7C83" w:rsidRDefault="002B7C83" w:rsidP="002B7C83">
            <w:pPr>
              <w:spacing w:after="120"/>
            </w:pPr>
            <w:r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2B7C83" w:rsidRPr="004A12B7" w:rsidRDefault="002B7C83" w:rsidP="002B7C83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</w:t>
            </w:r>
          </w:p>
        </w:tc>
      </w:tr>
      <w:tr w:rsidR="00791CB0" w:rsidRPr="004A12B7" w:rsidTr="00CB1503">
        <w:tc>
          <w:tcPr>
            <w:tcW w:w="4841" w:type="dxa"/>
          </w:tcPr>
          <w:p w:rsidR="00791CB0" w:rsidRPr="004A12B7" w:rsidRDefault="00791CB0" w:rsidP="00CB1503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791CB0" w:rsidRPr="004A12B7" w:rsidRDefault="002B7C83" w:rsidP="00CB1503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</w:tr>
    </w:tbl>
    <w:p w:rsidR="002B7C83" w:rsidRDefault="002B7C83" w:rsidP="00EE2EEF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Default="00402804" w:rsidP="00EE2EEF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15. Додаткові відомості</w:t>
      </w:r>
    </w:p>
    <w:p w:rsidR="002872BC" w:rsidRPr="004A12B7" w:rsidRDefault="002872BC" w:rsidP="00EE2EEF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F28DB" w:rsidRDefault="00402804" w:rsidP="00E2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</w:t>
      </w:r>
      <w:r w:rsidR="0070652E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</w:t>
      </w:r>
    </w:p>
    <w:p w:rsidR="00402804" w:rsidRDefault="00402804" w:rsidP="000A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8DB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 w:rsidR="0070652E">
        <w:rPr>
          <w:rFonts w:ascii="Times New Roman" w:hAnsi="Times New Roman"/>
          <w:sz w:val="28"/>
          <w:szCs w:val="28"/>
          <w:lang w:val="uk-UA"/>
        </w:rPr>
        <w:t>_</w:t>
      </w:r>
      <w:r w:rsidRPr="004F28DB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</w:t>
      </w:r>
    </w:p>
    <w:p w:rsidR="00E13FEE" w:rsidRDefault="00402804" w:rsidP="000A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15.2. Не є громадянином іншої держави </w:t>
      </w:r>
      <w:r w:rsidRPr="004F28DB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="00E13FEE">
        <w:rPr>
          <w:rFonts w:ascii="Times New Roman" w:hAnsi="Times New Roman"/>
          <w:sz w:val="28"/>
          <w:szCs w:val="28"/>
          <w:lang w:val="uk-UA"/>
        </w:rPr>
        <w:t>_________</w:t>
      </w:r>
      <w:r w:rsidR="004F28DB">
        <w:rPr>
          <w:rFonts w:ascii="Times New Roman" w:hAnsi="Times New Roman"/>
          <w:sz w:val="28"/>
          <w:szCs w:val="28"/>
          <w:lang w:val="uk-UA"/>
        </w:rPr>
        <w:t>___</w:t>
      </w:r>
      <w:r w:rsidR="0070652E">
        <w:rPr>
          <w:rFonts w:ascii="Times New Roman" w:hAnsi="Times New Roman"/>
          <w:sz w:val="28"/>
          <w:szCs w:val="28"/>
          <w:lang w:val="uk-UA"/>
        </w:rPr>
        <w:t>__</w:t>
      </w:r>
      <w:r w:rsidRPr="004F28DB">
        <w:rPr>
          <w:rFonts w:ascii="Times New Roman" w:hAnsi="Times New Roman"/>
          <w:sz w:val="28"/>
          <w:szCs w:val="28"/>
          <w:lang w:val="uk-UA"/>
        </w:rPr>
        <w:t>____</w:t>
      </w:r>
    </w:p>
    <w:p w:rsidR="006B14A5" w:rsidRDefault="006B14A5" w:rsidP="000A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02804" w:rsidRPr="000A746A" w:rsidRDefault="00402804" w:rsidP="000A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12B7">
        <w:rPr>
          <w:rFonts w:ascii="Times New Roman" w:hAnsi="Times New Roman"/>
          <w:lang w:val="uk-UA"/>
        </w:rPr>
        <w:t>15.3.</w:t>
      </w:r>
      <w:r w:rsidR="004F28DB">
        <w:rPr>
          <w:rFonts w:ascii="Times New Roman" w:hAnsi="Times New Roman"/>
          <w:lang w:val="uk-UA"/>
        </w:rPr>
        <w:t> </w:t>
      </w:r>
      <w:r w:rsidRPr="004A12B7">
        <w:rPr>
          <w:rFonts w:ascii="Times New Roman" w:hAnsi="Times New Roman"/>
          <w:lang w:val="uk-UA"/>
        </w:rPr>
        <w:t>Депутат</w:t>
      </w:r>
      <w:r w:rsidR="004F28DB">
        <w:rPr>
          <w:rFonts w:ascii="Times New Roman" w:hAnsi="Times New Roman"/>
          <w:lang w:val="uk-UA"/>
        </w:rPr>
        <w:t> </w:t>
      </w:r>
      <w:r w:rsidRPr="004A12B7">
        <w:rPr>
          <w:rFonts w:ascii="Times New Roman" w:hAnsi="Times New Roman"/>
          <w:lang w:val="uk-UA"/>
        </w:rPr>
        <w:t>ради</w:t>
      </w:r>
      <w:r w:rsidR="004F28DB">
        <w:rPr>
          <w:rFonts w:ascii="Times New Roman" w:hAnsi="Times New Roman"/>
          <w:lang w:val="uk-UA"/>
        </w:rPr>
        <w:t> </w:t>
      </w:r>
      <w:r w:rsidRPr="000A746A">
        <w:rPr>
          <w:rFonts w:ascii="Times New Roman" w:hAnsi="Times New Roman"/>
          <w:sz w:val="28"/>
          <w:szCs w:val="28"/>
          <w:lang w:val="uk-UA"/>
        </w:rPr>
        <w:t>______________</w:t>
      </w:r>
      <w:r w:rsidR="004F28DB" w:rsidRPr="000A746A">
        <w:rPr>
          <w:rFonts w:ascii="Times New Roman" w:hAnsi="Times New Roman"/>
          <w:sz w:val="28"/>
          <w:szCs w:val="28"/>
          <w:lang w:val="uk-UA"/>
        </w:rPr>
        <w:t>__________</w:t>
      </w:r>
      <w:r w:rsidRPr="000A746A">
        <w:rPr>
          <w:rFonts w:ascii="Times New Roman" w:hAnsi="Times New Roman"/>
          <w:sz w:val="28"/>
          <w:szCs w:val="28"/>
          <w:lang w:val="uk-UA"/>
        </w:rPr>
        <w:t>______________</w:t>
      </w:r>
      <w:r w:rsidR="006B14A5">
        <w:rPr>
          <w:rFonts w:ascii="Times New Roman" w:hAnsi="Times New Roman"/>
          <w:sz w:val="28"/>
          <w:szCs w:val="28"/>
          <w:lang w:val="uk-UA"/>
        </w:rPr>
        <w:t>_______________</w:t>
      </w:r>
      <w:r w:rsidR="004F28DB" w:rsidRPr="000A746A">
        <w:rPr>
          <w:rFonts w:ascii="Times New Roman" w:hAnsi="Times New Roman"/>
          <w:sz w:val="28"/>
          <w:szCs w:val="28"/>
          <w:lang w:val="uk-UA"/>
        </w:rPr>
        <w:t>____</w:t>
      </w:r>
    </w:p>
    <w:p w:rsidR="00402804" w:rsidRPr="000A746A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02804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</w:t>
      </w:r>
      <w:r w:rsidR="0070652E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 xml:space="preserve">____ </w:t>
      </w:r>
    </w:p>
    <w:p w:rsidR="0070652E" w:rsidRPr="00E13FEE" w:rsidRDefault="00402804" w:rsidP="00E13FE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(ознайомлений(а) та зобов’язуюсь їх дотримуватись)</w:t>
      </w:r>
    </w:p>
    <w:p w:rsidR="000A746A" w:rsidRDefault="000A746A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FC13CF" w:rsidRPr="004A12B7" w:rsidRDefault="00FC13CF" w:rsidP="00FC13CF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</w:t>
      </w:r>
      <w:r>
        <w:rPr>
          <w:rFonts w:ascii="Times New Roman" w:hAnsi="Times New Roman"/>
          <w:lang w:val="uk-UA"/>
        </w:rPr>
        <w:t>_____</w:t>
      </w:r>
      <w:r w:rsidRPr="004A12B7">
        <w:rPr>
          <w:rFonts w:ascii="Times New Roman" w:hAnsi="Times New Roman"/>
          <w:lang w:val="uk-UA"/>
        </w:rPr>
        <w:t>______________</w:t>
      </w:r>
    </w:p>
    <w:p w:rsidR="00E13FEE" w:rsidRPr="002872BC" w:rsidRDefault="00E13FEE" w:rsidP="00E240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</w:t>
      </w:r>
      <w:r w:rsidR="0070652E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</w:t>
      </w:r>
    </w:p>
    <w:p w:rsidR="0070652E" w:rsidRDefault="00402804" w:rsidP="00E2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652E">
        <w:rPr>
          <w:rFonts w:ascii="Times New Roman" w:hAnsi="Times New Roman"/>
          <w:sz w:val="28"/>
          <w:szCs w:val="28"/>
          <w:lang w:val="uk-UA"/>
        </w:rPr>
        <w:t>______________________________________________________________</w:t>
      </w:r>
      <w:r w:rsidR="0070652E">
        <w:rPr>
          <w:rFonts w:ascii="Times New Roman" w:hAnsi="Times New Roman"/>
          <w:sz w:val="28"/>
          <w:szCs w:val="28"/>
          <w:lang w:val="uk-UA"/>
        </w:rPr>
        <w:t>______</w:t>
      </w:r>
      <w:r w:rsidRPr="0070652E">
        <w:rPr>
          <w:rFonts w:ascii="Times New Roman" w:hAnsi="Times New Roman"/>
          <w:sz w:val="28"/>
          <w:szCs w:val="28"/>
          <w:lang w:val="uk-UA"/>
        </w:rPr>
        <w:t>__</w:t>
      </w:r>
    </w:p>
    <w:p w:rsidR="0070652E" w:rsidRPr="0070652E" w:rsidRDefault="0070652E" w:rsidP="00E2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70652E" w:rsidRPr="002872BC" w:rsidRDefault="0070652E" w:rsidP="0070652E">
      <w:pPr>
        <w:spacing w:after="0" w:line="240" w:lineRule="auto"/>
        <w:ind w:right="-312"/>
        <w:rPr>
          <w:rFonts w:ascii="Times New Roman" w:hAnsi="Times New Roman"/>
          <w:sz w:val="24"/>
          <w:szCs w:val="24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</w:t>
      </w:r>
      <w:r w:rsidR="0070652E"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     ____________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</w:t>
      </w:r>
      <w:r w:rsidR="0070652E">
        <w:rPr>
          <w:rFonts w:ascii="Times New Roman" w:hAnsi="Times New Roman"/>
          <w:lang w:val="uk-UA"/>
        </w:rPr>
        <w:t>_________________________________</w:t>
      </w:r>
      <w:r w:rsidRPr="004A12B7">
        <w:rPr>
          <w:rFonts w:ascii="Times New Roman" w:hAnsi="Times New Roman"/>
          <w:lang w:val="uk-UA"/>
        </w:rPr>
        <w:t>_</w:t>
      </w:r>
    </w:p>
    <w:p w:rsidR="00402804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____________________________________________________</w:t>
      </w:r>
      <w:r w:rsidR="0070652E">
        <w:rPr>
          <w:rFonts w:ascii="Times New Roman" w:hAnsi="Times New Roman"/>
          <w:lang w:val="uk-UA"/>
        </w:rPr>
        <w:t>_________________________________</w:t>
      </w:r>
      <w:r w:rsidRPr="004A12B7">
        <w:rPr>
          <w:rFonts w:ascii="Times New Roman" w:hAnsi="Times New Roman"/>
          <w:lang w:val="uk-UA"/>
        </w:rPr>
        <w:t>____</w:t>
      </w:r>
    </w:p>
    <w:p w:rsidR="0070652E" w:rsidRPr="004A12B7" w:rsidRDefault="0070652E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(роки) 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 (місяці)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</w:t>
      </w:r>
      <w:r w:rsidR="0070652E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 (роки)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 (місяці)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</w:t>
      </w:r>
      <w:r w:rsidR="0070652E"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</w:t>
      </w:r>
      <w:r w:rsidR="0070652E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</w:t>
      </w:r>
      <w:r w:rsidR="0070652E">
        <w:rPr>
          <w:rFonts w:ascii="Times New Roman" w:hAnsi="Times New Roman"/>
          <w:lang w:val="uk-UA"/>
        </w:rPr>
        <w:t>_______________________</w:t>
      </w:r>
      <w:r w:rsidRPr="004A12B7">
        <w:rPr>
          <w:rFonts w:ascii="Times New Roman" w:hAnsi="Times New Roman"/>
          <w:lang w:val="uk-UA"/>
        </w:rPr>
        <w:t>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920"/>
        <w:gridCol w:w="1276"/>
        <w:gridCol w:w="1559"/>
        <w:gridCol w:w="2245"/>
      </w:tblGrid>
      <w:tr w:rsidR="00402804" w:rsidRPr="004A12B7">
        <w:trPr>
          <w:trHeight w:val="812"/>
        </w:trPr>
        <w:tc>
          <w:tcPr>
            <w:tcW w:w="1008" w:type="dxa"/>
          </w:tcPr>
          <w:p w:rsidR="00402804" w:rsidRPr="004A12B7" w:rsidRDefault="00402804" w:rsidP="0070652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3920" w:type="dxa"/>
          </w:tcPr>
          <w:p w:rsidR="00402804" w:rsidRPr="004A12B7" w:rsidRDefault="00402804" w:rsidP="0070652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</w:tcPr>
          <w:p w:rsidR="00402804" w:rsidRPr="004A12B7" w:rsidRDefault="00402804" w:rsidP="0070652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</w:tcPr>
          <w:p w:rsidR="00402804" w:rsidRPr="004A12B7" w:rsidRDefault="00402804" w:rsidP="0070652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2245" w:type="dxa"/>
          </w:tcPr>
          <w:p w:rsidR="00402804" w:rsidRPr="004A12B7" w:rsidRDefault="00402804" w:rsidP="0070652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3F6614">
        <w:trPr>
          <w:trHeight w:val="421"/>
        </w:trPr>
        <w:tc>
          <w:tcPr>
            <w:tcW w:w="1008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3F6614">
        <w:tc>
          <w:tcPr>
            <w:tcW w:w="1008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402804" w:rsidRPr="004A12B7" w:rsidRDefault="00402804" w:rsidP="003F661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1008" w:type="dxa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008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008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A746A" w:rsidRPr="004A12B7">
        <w:tc>
          <w:tcPr>
            <w:tcW w:w="1008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0A746A" w:rsidRPr="004A12B7" w:rsidRDefault="000A746A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3720" w:rsidRPr="004A12B7">
        <w:tc>
          <w:tcPr>
            <w:tcW w:w="1008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913720" w:rsidRPr="004A12B7" w:rsidRDefault="00913720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1008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0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5" w:type="dxa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5556F" w:rsidRDefault="00F5556F" w:rsidP="00E13FEE">
      <w:pPr>
        <w:pStyle w:val="3"/>
        <w:jc w:val="left"/>
        <w:rPr>
          <w:b w:val="0"/>
          <w:sz w:val="22"/>
          <w:szCs w:val="22"/>
          <w:lang w:val="ru-RU"/>
        </w:rPr>
      </w:pPr>
    </w:p>
    <w:p w:rsidR="00402804" w:rsidRPr="004A12B7" w:rsidRDefault="00402804" w:rsidP="00E13FEE">
      <w:pPr>
        <w:pStyle w:val="3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t>23.</w:t>
      </w:r>
      <w:r w:rsidR="002872BC">
        <w:rPr>
          <w:b w:val="0"/>
          <w:sz w:val="22"/>
          <w:szCs w:val="22"/>
        </w:rPr>
        <w:t> </w:t>
      </w:r>
      <w:r w:rsidRPr="004A12B7">
        <w:rPr>
          <w:b w:val="0"/>
          <w:shd w:val="clear" w:color="auto" w:fill="FFFFFF"/>
        </w:rPr>
        <w:t>Підвищення</w:t>
      </w:r>
      <w:r w:rsidR="002872BC">
        <w:rPr>
          <w:b w:val="0"/>
          <w:color w:val="000000"/>
          <w:shd w:val="clear" w:color="auto" w:fill="FFFFFF"/>
        </w:rPr>
        <w:t> рівня професійної компетентності державних </w:t>
      </w:r>
      <w:r w:rsidRPr="004A12B7">
        <w:rPr>
          <w:b w:val="0"/>
          <w:color w:val="000000"/>
          <w:shd w:val="clear" w:color="auto" w:fill="FFFFFF"/>
        </w:rPr>
        <w:t>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2103"/>
      </w:tblGrid>
      <w:tr w:rsidR="00402804" w:rsidRPr="004A12B7">
        <w:trPr>
          <w:cantSplit/>
          <w:trHeight w:val="444"/>
        </w:trPr>
        <w:tc>
          <w:tcPr>
            <w:tcW w:w="2943" w:type="dxa"/>
            <w:vMerge w:val="restart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2103" w:type="dxa"/>
            <w:vMerge w:val="restart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>
        <w:trPr>
          <w:cantSplit/>
          <w:trHeight w:val="553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294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294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294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294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c>
          <w:tcPr>
            <w:tcW w:w="2943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743E09">
      <w:pPr>
        <w:spacing w:after="0" w:line="240" w:lineRule="auto"/>
        <w:rPr>
          <w:rFonts w:ascii="Times New Roman" w:hAnsi="Times New Roman"/>
          <w:lang w:val="uk-UA"/>
        </w:rPr>
      </w:pPr>
    </w:p>
    <w:p w:rsidR="00402804" w:rsidRPr="004A12B7" w:rsidRDefault="00402804" w:rsidP="00743E09">
      <w:pPr>
        <w:pStyle w:val="3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sz w:val="22"/>
          <w:szCs w:val="22"/>
        </w:rPr>
        <w:t>ідрядження (за кордон)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387"/>
      </w:tblGrid>
      <w:tr w:rsidR="00402804" w:rsidRPr="004A12B7">
        <w:trPr>
          <w:cantSplit/>
          <w:trHeight w:val="444"/>
        </w:trPr>
        <w:tc>
          <w:tcPr>
            <w:tcW w:w="4219" w:type="dxa"/>
            <w:vMerge w:val="restart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387" w:type="dxa"/>
            <w:vMerge w:val="restart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>
        <w:trPr>
          <w:cantSplit/>
          <w:trHeight w:val="2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</w:tcPr>
          <w:p w:rsidR="00402804" w:rsidRPr="004A12B7" w:rsidRDefault="00402804" w:rsidP="00137215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387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421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421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421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421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5556F" w:rsidRPr="004A12B7">
        <w:tc>
          <w:tcPr>
            <w:tcW w:w="4219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5556F" w:rsidRPr="004A12B7">
        <w:tc>
          <w:tcPr>
            <w:tcW w:w="4219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5556F" w:rsidRPr="004A12B7">
        <w:tc>
          <w:tcPr>
            <w:tcW w:w="4219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5556F" w:rsidRPr="004A12B7">
        <w:tc>
          <w:tcPr>
            <w:tcW w:w="4219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  <w:vAlign w:val="center"/>
          </w:tcPr>
          <w:p w:rsidR="00F5556F" w:rsidRPr="004A12B7" w:rsidRDefault="00F5556F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5556F" w:rsidRDefault="00F5556F" w:rsidP="00743E09">
      <w:pPr>
        <w:pStyle w:val="3"/>
        <w:jc w:val="left"/>
        <w:rPr>
          <w:b w:val="0"/>
          <w:sz w:val="22"/>
          <w:szCs w:val="22"/>
          <w:lang w:val="ru-RU"/>
        </w:rPr>
      </w:pPr>
    </w:p>
    <w:p w:rsidR="00402804" w:rsidRPr="004A12B7" w:rsidRDefault="00402804" w:rsidP="00743E09">
      <w:pPr>
        <w:pStyle w:val="3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355"/>
      </w:tblGrid>
      <w:tr w:rsidR="00402804" w:rsidRPr="004A12B7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5" w:type="dxa"/>
            <w:vAlign w:val="center"/>
          </w:tcPr>
          <w:p w:rsidR="00EE2EEF" w:rsidRDefault="00402804" w:rsidP="00EE2EEF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402804" w:rsidRPr="004A12B7" w:rsidRDefault="00402804" w:rsidP="00EE2EEF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(негативна, позитивна або відмінна оцінка)</w:t>
            </w:r>
          </w:p>
        </w:tc>
        <w:tc>
          <w:tcPr>
            <w:tcW w:w="635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166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166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66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66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66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66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66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c>
          <w:tcPr>
            <w:tcW w:w="1668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5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13720" w:rsidRDefault="00913720" w:rsidP="00743E09">
      <w:pPr>
        <w:pStyle w:val="3"/>
        <w:jc w:val="left"/>
        <w:rPr>
          <w:b w:val="0"/>
          <w:sz w:val="22"/>
          <w:szCs w:val="22"/>
          <w:lang w:val="ru-RU"/>
        </w:rPr>
      </w:pPr>
    </w:p>
    <w:p w:rsidR="00402804" w:rsidRPr="004A12B7" w:rsidRDefault="00402804" w:rsidP="00743E09">
      <w:pPr>
        <w:pStyle w:val="3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5"/>
        <w:gridCol w:w="2849"/>
        <w:gridCol w:w="1276"/>
        <w:gridCol w:w="1260"/>
        <w:gridCol w:w="2224"/>
      </w:tblGrid>
      <w:tr w:rsidR="00402804" w:rsidRPr="004A12B7">
        <w:trPr>
          <w:cantSplit/>
          <w:jc w:val="center"/>
        </w:trPr>
        <w:tc>
          <w:tcPr>
            <w:tcW w:w="2395" w:type="dxa"/>
            <w:vMerge w:val="restart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224" w:type="dxa"/>
            <w:vMerge w:val="restart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>
        <w:trPr>
          <w:cantSplit/>
          <w:trHeight w:val="557"/>
          <w:jc w:val="center"/>
        </w:trPr>
        <w:tc>
          <w:tcPr>
            <w:tcW w:w="239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22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239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239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2395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B79CE" w:rsidRPr="004A12B7">
        <w:trPr>
          <w:jc w:val="center"/>
        </w:trPr>
        <w:tc>
          <w:tcPr>
            <w:tcW w:w="2395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0B79CE" w:rsidRPr="004A12B7" w:rsidRDefault="000B79CE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2395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2395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4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743E09">
      <w:pPr>
        <w:pStyle w:val="3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27. Заохочення  </w:t>
      </w: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8"/>
        <w:gridCol w:w="2047"/>
      </w:tblGrid>
      <w:tr w:rsidR="00402804" w:rsidRPr="004A12B7">
        <w:trPr>
          <w:trHeight w:val="372"/>
          <w:jc w:val="center"/>
        </w:trPr>
        <w:tc>
          <w:tcPr>
            <w:tcW w:w="780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>
        <w:trPr>
          <w:jc w:val="center"/>
        </w:trPr>
        <w:tc>
          <w:tcPr>
            <w:tcW w:w="780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780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7808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7808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2872BC" w:rsidRDefault="002872BC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820"/>
      </w:tblGrid>
      <w:tr w:rsidR="00402804" w:rsidRPr="004A12B7">
        <w:trPr>
          <w:trHeight w:val="687"/>
        </w:trPr>
        <w:tc>
          <w:tcPr>
            <w:tcW w:w="1526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стягнення</w:t>
            </w:r>
          </w:p>
        </w:tc>
        <w:tc>
          <w:tcPr>
            <w:tcW w:w="1701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820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>
        <w:tc>
          <w:tcPr>
            <w:tcW w:w="152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152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c>
          <w:tcPr>
            <w:tcW w:w="152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43E09" w:rsidRPr="004A12B7">
        <w:tc>
          <w:tcPr>
            <w:tcW w:w="1526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43E09" w:rsidRPr="004A12B7">
        <w:tc>
          <w:tcPr>
            <w:tcW w:w="1526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43E09" w:rsidRPr="004A12B7" w:rsidRDefault="00743E09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c>
          <w:tcPr>
            <w:tcW w:w="152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20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743E0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02804" w:rsidRPr="00EE2EEF" w:rsidRDefault="00402804" w:rsidP="00743E09">
      <w:pPr>
        <w:pStyle w:val="4"/>
        <w:jc w:val="left"/>
        <w:rPr>
          <w:b w:val="0"/>
          <w:sz w:val="28"/>
          <w:szCs w:val="28"/>
        </w:rPr>
      </w:pPr>
      <w:r w:rsidRPr="004A12B7">
        <w:rPr>
          <w:b w:val="0"/>
        </w:rPr>
        <w:t>29.</w:t>
      </w:r>
      <w:r w:rsidR="00EE2EEF">
        <w:rPr>
          <w:b w:val="0"/>
        </w:rPr>
        <w:t> </w:t>
      </w:r>
      <w:r w:rsidRPr="004A12B7">
        <w:rPr>
          <w:b w:val="0"/>
        </w:rPr>
        <w:t>Дата</w:t>
      </w:r>
      <w:r w:rsidR="00EE2EEF">
        <w:rPr>
          <w:b w:val="0"/>
        </w:rPr>
        <w:t> </w:t>
      </w:r>
      <w:r w:rsidRPr="004A12B7">
        <w:rPr>
          <w:b w:val="0"/>
        </w:rPr>
        <w:t>та</w:t>
      </w:r>
      <w:r w:rsidR="00EE2EEF">
        <w:rPr>
          <w:b w:val="0"/>
        </w:rPr>
        <w:t> </w:t>
      </w:r>
      <w:r w:rsidRPr="004A12B7">
        <w:rPr>
          <w:b w:val="0"/>
        </w:rPr>
        <w:t>підстава</w:t>
      </w:r>
      <w:r w:rsidR="00EE2EEF">
        <w:rPr>
          <w:b w:val="0"/>
        </w:rPr>
        <w:t> </w:t>
      </w:r>
      <w:r w:rsidRPr="004A12B7">
        <w:rPr>
          <w:b w:val="0"/>
        </w:rPr>
        <w:t>звільнення</w:t>
      </w:r>
      <w:r w:rsidR="00EE2EEF">
        <w:rPr>
          <w:b w:val="0"/>
        </w:rPr>
        <w:t> </w:t>
      </w:r>
      <w:r w:rsidRPr="004A12B7">
        <w:rPr>
          <w:b w:val="0"/>
        </w:rPr>
        <w:t>з</w:t>
      </w:r>
      <w:r w:rsidR="00EE2EEF">
        <w:rPr>
          <w:b w:val="0"/>
        </w:rPr>
        <w:t> </w:t>
      </w:r>
      <w:r w:rsidRPr="004A12B7">
        <w:rPr>
          <w:b w:val="0"/>
        </w:rPr>
        <w:t>посади</w:t>
      </w:r>
      <w:r w:rsidR="00EE2EEF">
        <w:rPr>
          <w:b w:val="0"/>
        </w:rPr>
        <w:t> </w:t>
      </w:r>
      <w:r w:rsidRPr="004A12B7">
        <w:rPr>
          <w:b w:val="0"/>
        </w:rPr>
        <w:t>державної</w:t>
      </w:r>
      <w:r w:rsidR="00EE2EEF">
        <w:rPr>
          <w:b w:val="0"/>
        </w:rPr>
        <w:t> </w:t>
      </w:r>
      <w:r w:rsidRPr="004A12B7">
        <w:rPr>
          <w:b w:val="0"/>
        </w:rPr>
        <w:t>служб</w:t>
      </w:r>
      <w:r w:rsidR="00EE2EEF">
        <w:rPr>
          <w:b w:val="0"/>
        </w:rPr>
        <w:t>и</w:t>
      </w:r>
    </w:p>
    <w:p w:rsidR="00EE2EEF" w:rsidRPr="00EE2EEF" w:rsidRDefault="00402804" w:rsidP="00E2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2EEF">
        <w:rPr>
          <w:rFonts w:ascii="Times New Roman" w:hAnsi="Times New Roman"/>
          <w:sz w:val="28"/>
          <w:szCs w:val="28"/>
          <w:lang w:val="uk-UA"/>
        </w:rPr>
        <w:t>______________________________________</w:t>
      </w:r>
      <w:r w:rsidR="00EE2EEF"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Pr="00EE2EEF">
        <w:rPr>
          <w:rFonts w:ascii="Times New Roman" w:hAnsi="Times New Roman"/>
          <w:sz w:val="28"/>
          <w:szCs w:val="28"/>
          <w:lang w:val="uk-UA"/>
        </w:rPr>
        <w:t>_</w:t>
      </w:r>
    </w:p>
    <w:p w:rsidR="00402804" w:rsidRPr="00EE2EEF" w:rsidRDefault="00402804" w:rsidP="00E2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2EEF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</w:t>
      </w:r>
    </w:p>
    <w:p w:rsidR="00402804" w:rsidRPr="00EE2EEF" w:rsidRDefault="00402804" w:rsidP="00E2408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2EEF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</w:t>
      </w:r>
      <w:r w:rsidR="00EE2EEF" w:rsidRPr="00EE2EEF">
        <w:rPr>
          <w:rFonts w:ascii="Times New Roman" w:hAnsi="Times New Roman"/>
          <w:sz w:val="28"/>
          <w:szCs w:val="28"/>
          <w:lang w:val="uk-UA"/>
        </w:rPr>
        <w:t>_______</w:t>
      </w:r>
      <w:r w:rsidRPr="00EE2EEF">
        <w:rPr>
          <w:rFonts w:ascii="Times New Roman" w:hAnsi="Times New Roman"/>
          <w:sz w:val="28"/>
          <w:szCs w:val="28"/>
          <w:lang w:val="uk-UA"/>
        </w:rPr>
        <w:t>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отримав(ла) ____ _________</w:t>
      </w:r>
      <w:r w:rsidR="00EE2EEF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 xml:space="preserve">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</w:t>
      </w:r>
      <w:r w:rsidR="00EE2EEF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           (П.І.Б.)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</w:t>
      </w:r>
      <w:r w:rsidR="00EE2EEF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__________ ім’я ___________</w:t>
      </w:r>
      <w:r w:rsidR="00EE2EEF">
        <w:rPr>
          <w:rFonts w:ascii="Times New Roman" w:hAnsi="Times New Roman"/>
          <w:lang w:val="uk-UA"/>
        </w:rPr>
        <w:t>__</w:t>
      </w:r>
      <w:r w:rsidRPr="004A12B7">
        <w:rPr>
          <w:rFonts w:ascii="Times New Roman" w:hAnsi="Times New Roman"/>
          <w:lang w:val="uk-UA"/>
        </w:rPr>
        <w:t>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</w:t>
      </w:r>
      <w:r w:rsidR="00EE2EEF">
        <w:rPr>
          <w:rFonts w:ascii="Times New Roman" w:hAnsi="Times New Roman"/>
          <w:sz w:val="20"/>
          <w:szCs w:val="20"/>
          <w:lang w:val="uk-UA"/>
        </w:rPr>
        <w:t>_____</w:t>
      </w:r>
      <w:r w:rsidRPr="004A12B7">
        <w:rPr>
          <w:rFonts w:ascii="Times New Roman" w:hAnsi="Times New Roman"/>
          <w:sz w:val="20"/>
          <w:szCs w:val="20"/>
          <w:lang w:val="uk-UA"/>
        </w:rPr>
        <w:t>______________</w:t>
      </w:r>
    </w:p>
    <w:p w:rsidR="00402804" w:rsidRPr="00EE2EEF" w:rsidRDefault="00402804" w:rsidP="00EE2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EF"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</w:t>
      </w:r>
      <w:r w:rsid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</w:t>
      </w:r>
    </w:p>
    <w:p w:rsidR="00EE2EEF" w:rsidRPr="00EE2EEF" w:rsidRDefault="00EE2EEF" w:rsidP="00EE2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EE2EEF" w:rsidRPr="00EE2EEF" w:rsidRDefault="00EE2EEF" w:rsidP="00EE2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</w:t>
      </w:r>
    </w:p>
    <w:p w:rsidR="00EE2EEF" w:rsidRPr="00EE2EEF" w:rsidRDefault="00EE2EEF" w:rsidP="00EE2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700BB7" w:rsidRPr="00EE2EEF" w:rsidRDefault="00700BB7" w:rsidP="00700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</w:t>
      </w: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2872BC" w:rsidRPr="00EE2EEF" w:rsidRDefault="00700BB7" w:rsidP="00700BB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  <w:r w:rsidR="00EE2EEF" w:rsidRPr="00EE2EEF">
        <w:rPr>
          <w:rFonts w:ascii="Times New Roman" w:hAnsi="Times New Roman"/>
          <w:b/>
          <w:sz w:val="28"/>
          <w:szCs w:val="28"/>
          <w:lang w:val="uk-UA"/>
        </w:rPr>
        <w:t>___________</w:t>
      </w:r>
      <w:r w:rsidR="00EE2EEF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</w:t>
      </w:r>
      <w:r w:rsidR="00EE2EEF" w:rsidRPr="00EE2EEF">
        <w:rPr>
          <w:rFonts w:ascii="Times New Roman" w:hAnsi="Times New Roman"/>
          <w:b/>
          <w:sz w:val="28"/>
          <w:szCs w:val="28"/>
          <w:lang w:val="uk-UA"/>
        </w:rPr>
        <w:t>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</w:t>
      </w:r>
      <w:r w:rsidR="00EE2EEF">
        <w:rPr>
          <w:rFonts w:ascii="Times New Roman" w:hAnsi="Times New Roman"/>
          <w:b/>
          <w:lang w:val="uk-UA"/>
        </w:rPr>
        <w:t>__</w:t>
      </w:r>
      <w:r w:rsidRPr="004A12B7">
        <w:rPr>
          <w:rFonts w:ascii="Times New Roman" w:hAnsi="Times New Roman"/>
          <w:b/>
          <w:lang w:val="uk-UA"/>
        </w:rPr>
        <w:t>___                _______________________</w:t>
      </w:r>
      <w:r w:rsidR="00EE2EEF">
        <w:rPr>
          <w:rFonts w:ascii="Times New Roman" w:hAnsi="Times New Roman"/>
          <w:b/>
          <w:lang w:val="uk-UA"/>
        </w:rPr>
        <w:t>___</w:t>
      </w:r>
      <w:r w:rsidRPr="004A12B7">
        <w:rPr>
          <w:rFonts w:ascii="Times New Roman" w:hAnsi="Times New Roman"/>
          <w:b/>
          <w:lang w:val="uk-UA"/>
        </w:rPr>
        <w:t>__</w:t>
      </w:r>
    </w:p>
    <w:p w:rsidR="00402804" w:rsidRPr="004A12B7" w:rsidRDefault="00402804" w:rsidP="00E24082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</w:t>
      </w:r>
      <w:r w:rsidR="00EE2EEF">
        <w:rPr>
          <w:sz w:val="20"/>
        </w:rPr>
        <w:t xml:space="preserve">      </w:t>
      </w:r>
      <w:r w:rsidRPr="004A12B7">
        <w:rPr>
          <w:sz w:val="20"/>
        </w:rPr>
        <w:t xml:space="preserve">   (підпис)                                       </w:t>
      </w:r>
      <w:r w:rsidR="00EE2EEF">
        <w:rPr>
          <w:sz w:val="20"/>
        </w:rPr>
        <w:t xml:space="preserve">    </w:t>
      </w:r>
      <w:r w:rsidRPr="004A12B7">
        <w:rPr>
          <w:sz w:val="20"/>
        </w:rPr>
        <w:t>(ініціали, прізвище)</w:t>
      </w:r>
    </w:p>
    <w:p w:rsidR="00402804" w:rsidRPr="004A12B7" w:rsidRDefault="00402804" w:rsidP="00E24082">
      <w:pPr>
        <w:pStyle w:val="a8"/>
        <w:rPr>
          <w:b/>
          <w:lang w:val="uk-UA"/>
        </w:rPr>
      </w:pPr>
    </w:p>
    <w:p w:rsidR="00402804" w:rsidRPr="004A12B7" w:rsidRDefault="00EE2EEF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31. Виконувана робота з початку трудової </w:t>
      </w:r>
      <w:r w:rsidR="00402804" w:rsidRPr="004A12B7">
        <w:rPr>
          <w:sz w:val="22"/>
          <w:szCs w:val="22"/>
        </w:rPr>
        <w:t>діяльності</w:t>
      </w:r>
    </w:p>
    <w:tbl>
      <w:tblPr>
        <w:tblW w:w="9794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276"/>
        <w:gridCol w:w="7009"/>
      </w:tblGrid>
      <w:tr w:rsidR="00402804" w:rsidRPr="004A12B7">
        <w:trPr>
          <w:cantSplit/>
          <w:trHeight w:val="501"/>
          <w:jc w:val="center"/>
        </w:trPr>
        <w:tc>
          <w:tcPr>
            <w:tcW w:w="2785" w:type="dxa"/>
            <w:gridSpan w:val="2"/>
          </w:tcPr>
          <w:p w:rsidR="00402804" w:rsidRPr="004A12B7" w:rsidRDefault="00402804" w:rsidP="00EE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009" w:type="dxa"/>
            <w:vMerge w:val="restart"/>
          </w:tcPr>
          <w:p w:rsidR="00402804" w:rsidRPr="004A12B7" w:rsidRDefault="00402804" w:rsidP="00EE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E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із зазначенням найменування підприємства, установи, організації</w:t>
            </w:r>
          </w:p>
        </w:tc>
      </w:tr>
      <w:tr w:rsidR="00402804" w:rsidRPr="004A12B7">
        <w:trPr>
          <w:cantSplit/>
          <w:trHeight w:val="421"/>
          <w:jc w:val="center"/>
        </w:trPr>
        <w:tc>
          <w:tcPr>
            <w:tcW w:w="1509" w:type="dxa"/>
          </w:tcPr>
          <w:p w:rsidR="00402804" w:rsidRPr="004A12B7" w:rsidRDefault="00EE2EEF" w:rsidP="00EE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C441E3">
              <w:rPr>
                <w:rFonts w:ascii="Times New Roman" w:hAnsi="Times New Roman"/>
                <w:sz w:val="20"/>
                <w:szCs w:val="20"/>
                <w:lang w:val="uk-UA"/>
              </w:rPr>
              <w:t>ризначен</w:t>
            </w:r>
            <w:r w:rsidR="00402804"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</w:tcPr>
          <w:p w:rsidR="00402804" w:rsidRPr="004A12B7" w:rsidRDefault="00402804" w:rsidP="00EE2E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700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15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15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>
        <w:trPr>
          <w:jc w:val="center"/>
        </w:trPr>
        <w:tc>
          <w:tcPr>
            <w:tcW w:w="15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402804" w:rsidRPr="004A12B7" w:rsidRDefault="00402804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2BC" w:rsidRPr="004A12B7">
        <w:trPr>
          <w:jc w:val="center"/>
        </w:trPr>
        <w:tc>
          <w:tcPr>
            <w:tcW w:w="15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2872BC" w:rsidRPr="004A12B7" w:rsidRDefault="002872BC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0BB7" w:rsidRPr="004A12B7">
        <w:trPr>
          <w:jc w:val="center"/>
        </w:trPr>
        <w:tc>
          <w:tcPr>
            <w:tcW w:w="15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700BB7" w:rsidRPr="004A12B7" w:rsidRDefault="00700BB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163A7" w:rsidRPr="004A12B7">
        <w:trPr>
          <w:jc w:val="center"/>
        </w:trPr>
        <w:tc>
          <w:tcPr>
            <w:tcW w:w="15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09" w:type="dxa"/>
            <w:vAlign w:val="center"/>
          </w:tcPr>
          <w:p w:rsidR="00E163A7" w:rsidRPr="004A12B7" w:rsidRDefault="00E163A7" w:rsidP="00700BB7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402804" w:rsidRPr="00FC13CF" w:rsidRDefault="00FC13CF" w:rsidP="00FC13CF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sectPr w:rsidR="00402804" w:rsidRPr="00FC13CF" w:rsidSect="0070652E">
      <w:headerReference w:type="even" r:id="rId7"/>
      <w:headerReference w:type="default" r:id="rId8"/>
      <w:pgSz w:w="11906" w:h="16838"/>
      <w:pgMar w:top="567" w:right="386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E2" w:rsidRDefault="00A578E2">
      <w:r>
        <w:separator/>
      </w:r>
    </w:p>
  </w:endnote>
  <w:endnote w:type="continuationSeparator" w:id="1">
    <w:p w:rsidR="00A578E2" w:rsidRDefault="00A5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E2" w:rsidRDefault="00A578E2">
      <w:r>
        <w:separator/>
      </w:r>
    </w:p>
  </w:footnote>
  <w:footnote w:type="continuationSeparator" w:id="1">
    <w:p w:rsidR="00A578E2" w:rsidRDefault="00A5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02" w:rsidRDefault="00BA77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702" w:rsidRDefault="00BA77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02" w:rsidRDefault="00BA77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A7C">
      <w:rPr>
        <w:rStyle w:val="a7"/>
        <w:noProof/>
      </w:rPr>
      <w:t>2</w:t>
    </w:r>
    <w:r>
      <w:rPr>
        <w:rStyle w:val="a7"/>
      </w:rPr>
      <w:fldChar w:fldCharType="end"/>
    </w:r>
  </w:p>
  <w:p w:rsidR="00BA7702" w:rsidRDefault="00BA77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5"/>
    <w:rsid w:val="000142E0"/>
    <w:rsid w:val="00035AA5"/>
    <w:rsid w:val="00046C74"/>
    <w:rsid w:val="000A746A"/>
    <w:rsid w:val="000B4318"/>
    <w:rsid w:val="000B79CE"/>
    <w:rsid w:val="000C00E0"/>
    <w:rsid w:val="000D3A1E"/>
    <w:rsid w:val="001165E6"/>
    <w:rsid w:val="00122CC3"/>
    <w:rsid w:val="00125675"/>
    <w:rsid w:val="00131A6A"/>
    <w:rsid w:val="00137215"/>
    <w:rsid w:val="00152101"/>
    <w:rsid w:val="001644B2"/>
    <w:rsid w:val="00171420"/>
    <w:rsid w:val="001738F8"/>
    <w:rsid w:val="001A10A7"/>
    <w:rsid w:val="001C25AE"/>
    <w:rsid w:val="001C2CA5"/>
    <w:rsid w:val="001F2286"/>
    <w:rsid w:val="00234417"/>
    <w:rsid w:val="00260A7C"/>
    <w:rsid w:val="002872BC"/>
    <w:rsid w:val="00295847"/>
    <w:rsid w:val="002B0B94"/>
    <w:rsid w:val="002B7C83"/>
    <w:rsid w:val="002D0440"/>
    <w:rsid w:val="002E6F1B"/>
    <w:rsid w:val="003039C9"/>
    <w:rsid w:val="00320154"/>
    <w:rsid w:val="00372F27"/>
    <w:rsid w:val="003D5EFA"/>
    <w:rsid w:val="003E183B"/>
    <w:rsid w:val="003F6614"/>
    <w:rsid w:val="00402804"/>
    <w:rsid w:val="004704C7"/>
    <w:rsid w:val="00483DF3"/>
    <w:rsid w:val="00487354"/>
    <w:rsid w:val="004A12B7"/>
    <w:rsid w:val="004C74F2"/>
    <w:rsid w:val="004E36D4"/>
    <w:rsid w:val="004E5D5D"/>
    <w:rsid w:val="004F28DB"/>
    <w:rsid w:val="004F7E39"/>
    <w:rsid w:val="00505144"/>
    <w:rsid w:val="0051359A"/>
    <w:rsid w:val="00514C32"/>
    <w:rsid w:val="005345CC"/>
    <w:rsid w:val="005368E5"/>
    <w:rsid w:val="00565BA1"/>
    <w:rsid w:val="00596749"/>
    <w:rsid w:val="005A6D40"/>
    <w:rsid w:val="0060664C"/>
    <w:rsid w:val="00613F5A"/>
    <w:rsid w:val="00616380"/>
    <w:rsid w:val="006409D7"/>
    <w:rsid w:val="00644AC6"/>
    <w:rsid w:val="006525C0"/>
    <w:rsid w:val="00664FE4"/>
    <w:rsid w:val="00682157"/>
    <w:rsid w:val="00696D9B"/>
    <w:rsid w:val="006B0B07"/>
    <w:rsid w:val="006B14A5"/>
    <w:rsid w:val="006B606A"/>
    <w:rsid w:val="006F6393"/>
    <w:rsid w:val="00700BB7"/>
    <w:rsid w:val="00704C52"/>
    <w:rsid w:val="0070652E"/>
    <w:rsid w:val="0073498F"/>
    <w:rsid w:val="00742F90"/>
    <w:rsid w:val="00743E09"/>
    <w:rsid w:val="007639F8"/>
    <w:rsid w:val="00767177"/>
    <w:rsid w:val="00781CDB"/>
    <w:rsid w:val="00791CB0"/>
    <w:rsid w:val="007B5778"/>
    <w:rsid w:val="007F39A2"/>
    <w:rsid w:val="007F71F4"/>
    <w:rsid w:val="00801490"/>
    <w:rsid w:val="008100D6"/>
    <w:rsid w:val="00813ABC"/>
    <w:rsid w:val="00820CF7"/>
    <w:rsid w:val="00834B5A"/>
    <w:rsid w:val="008A59FB"/>
    <w:rsid w:val="0090263B"/>
    <w:rsid w:val="00907D79"/>
    <w:rsid w:val="00913720"/>
    <w:rsid w:val="00972066"/>
    <w:rsid w:val="00991451"/>
    <w:rsid w:val="009A623E"/>
    <w:rsid w:val="009C6361"/>
    <w:rsid w:val="009E4358"/>
    <w:rsid w:val="00A07643"/>
    <w:rsid w:val="00A3467B"/>
    <w:rsid w:val="00A578E2"/>
    <w:rsid w:val="00AD6D00"/>
    <w:rsid w:val="00B04795"/>
    <w:rsid w:val="00B16388"/>
    <w:rsid w:val="00B36113"/>
    <w:rsid w:val="00B52211"/>
    <w:rsid w:val="00B8019A"/>
    <w:rsid w:val="00B8791C"/>
    <w:rsid w:val="00B92C62"/>
    <w:rsid w:val="00BA7702"/>
    <w:rsid w:val="00BB4224"/>
    <w:rsid w:val="00BD28EA"/>
    <w:rsid w:val="00C441E3"/>
    <w:rsid w:val="00C60102"/>
    <w:rsid w:val="00C916A0"/>
    <w:rsid w:val="00CB1503"/>
    <w:rsid w:val="00CE0A11"/>
    <w:rsid w:val="00CE4718"/>
    <w:rsid w:val="00CE72BF"/>
    <w:rsid w:val="00D30C22"/>
    <w:rsid w:val="00D42000"/>
    <w:rsid w:val="00D455FD"/>
    <w:rsid w:val="00D54D4B"/>
    <w:rsid w:val="00D833A5"/>
    <w:rsid w:val="00D91966"/>
    <w:rsid w:val="00DA7ED0"/>
    <w:rsid w:val="00DC0664"/>
    <w:rsid w:val="00DD2D2B"/>
    <w:rsid w:val="00DE4C8B"/>
    <w:rsid w:val="00E13FEE"/>
    <w:rsid w:val="00E163A7"/>
    <w:rsid w:val="00E24082"/>
    <w:rsid w:val="00E56755"/>
    <w:rsid w:val="00E65055"/>
    <w:rsid w:val="00EB7ED8"/>
    <w:rsid w:val="00ED16C9"/>
    <w:rsid w:val="00ED2595"/>
    <w:rsid w:val="00ED6E0D"/>
    <w:rsid w:val="00EE2EEF"/>
    <w:rsid w:val="00EE71CA"/>
    <w:rsid w:val="00F11591"/>
    <w:rsid w:val="00F15082"/>
    <w:rsid w:val="00F524FD"/>
    <w:rsid w:val="00F5556F"/>
    <w:rsid w:val="00F566E3"/>
    <w:rsid w:val="00F7314C"/>
    <w:rsid w:val="00F76269"/>
    <w:rsid w:val="00F81548"/>
    <w:rsid w:val="00F97E18"/>
    <w:rsid w:val="00FA75A7"/>
    <w:rsid w:val="00FC13CF"/>
    <w:rsid w:val="00FC1E7C"/>
    <w:rsid w:val="00FC2763"/>
    <w:rsid w:val="00F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9660-FF4D-4106-9B8E-605F81EB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Таня</cp:lastModifiedBy>
  <cp:revision>1</cp:revision>
  <cp:lastPrinted>2017-05-11T12:15:00Z</cp:lastPrinted>
  <dcterms:created xsi:type="dcterms:W3CDTF">2016-09-28T07:26:00Z</dcterms:created>
  <dcterms:modified xsi:type="dcterms:W3CDTF">2017-05-11T13:18:00Z</dcterms:modified>
</cp:coreProperties>
</file>